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813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8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Виригина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Виригина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Алексея Васильевича, </w:t>
      </w:r>
      <w:r>
        <w:rPr>
          <w:rStyle w:val="cat-UserDefinedgrp-28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Виригин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20rplc-17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помещении магазина «Пивко» по адресу: </w:t>
      </w:r>
      <w:r>
        <w:rPr>
          <w:rStyle w:val="cat-Addressgrp-5rplc-1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Виригин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признал, ходатайств не заявил.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Виригина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Виригина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Виригина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Виригина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Алексея Васильевича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административного штрафа в размере </w:t>
      </w:r>
      <w:r>
        <w:rPr>
          <w:rStyle w:val="cat-Sumgrp-16rplc-2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Style w:val="cat-Dategrp-10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81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2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6rplc-3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2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3rplc-3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4rplc-3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0412365400665008132420172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2rplc-36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7rplc-37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Timegrp-20rplc-17">
    <w:name w:val="cat-Time grp-20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Sumgrp-16rplc-24">
    <w:name w:val="cat-Sum grp-16 rplc-24"/>
    <w:basedOn w:val="DefaultParagraphFont"/>
  </w:style>
  <w:style w:type="character" w:customStyle="1" w:styleId="cat-Dategrp-10rplc-27">
    <w:name w:val="cat-Date grp-10 rplc-27"/>
    <w:basedOn w:val="DefaultParagraphFont"/>
  </w:style>
  <w:style w:type="character" w:customStyle="1" w:styleId="cat-Addressgrp-6rplc-29">
    <w:name w:val="cat-Address grp-6 rplc-29"/>
    <w:basedOn w:val="DefaultParagraphFont"/>
  </w:style>
  <w:style w:type="character" w:customStyle="1" w:styleId="cat-Addressgrp-6rplc-30">
    <w:name w:val="cat-Address grp-6 rplc-30"/>
    <w:basedOn w:val="DefaultParagraphFont"/>
  </w:style>
  <w:style w:type="character" w:customStyle="1" w:styleId="cat-PhoneNumbergrp-21rplc-31">
    <w:name w:val="cat-PhoneNumber grp-21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Addressgrp-7rplc-35">
    <w:name w:val="cat-Address grp-7 rplc-35"/>
    <w:basedOn w:val="DefaultParagraphFont"/>
  </w:style>
  <w:style w:type="character" w:customStyle="1" w:styleId="cat-Addressgrp-2rplc-36">
    <w:name w:val="cat-Address grp-2 rplc-36"/>
    <w:basedOn w:val="DefaultParagraphFont"/>
  </w:style>
  <w:style w:type="character" w:customStyle="1" w:styleId="cat-SumInWordsgrp-17rplc-37">
    <w:name w:val="cat-SumInWords grp-17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